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6161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b49891-40ec-4ab4-8be6-8343d170ad5f" w:id="1"/>
      <w:r>
        <w:rPr>
          <w:rFonts w:ascii="Times New Roman" w:hAnsi="Times New Roman"/>
          <w:b/>
          <w:i w:val="false"/>
          <w:color w:val="000000"/>
          <w:sz w:val="28"/>
        </w:rPr>
        <w:t>МИНИСТЕРСТВО ОБРАЗОВАНИЯ СТАВРОПОЛЬСКОГО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ddc25da-3cd4-4709-b96f-e9d7f0a42b45" w:id="2"/>
      <w:r>
        <w:rPr>
          <w:rFonts w:ascii="Times New Roman" w:hAnsi="Times New Roman"/>
          <w:b/>
          <w:i w:val="false"/>
          <w:color w:val="000000"/>
          <w:sz w:val="28"/>
        </w:rPr>
        <w:t>АДМИНИСТРАЦИЯ ШПАКОВСКОГО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№8"</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учителей математики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А.В.Спиринкова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Безниско О.Н.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№8</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Бигеева Л.В.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322592)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6e18b3c-35f3-4b4e-b4f2-8d25001e58d1" w:id="3"/>
      <w:r>
        <w:rPr>
          <w:rFonts w:ascii="Times New Roman" w:hAnsi="Times New Roman"/>
          <w:b/>
          <w:i w:val="false"/>
          <w:color w:val="000000"/>
          <w:sz w:val="28"/>
        </w:rPr>
        <w:t>с.Сенгилеевское</w:t>
      </w:r>
      <w:bookmarkEnd w:id="3"/>
      <w:r>
        <w:rPr>
          <w:rFonts w:ascii="Times New Roman" w:hAnsi="Times New Roman"/>
          <w:b/>
          <w:i w:val="false"/>
          <w:color w:val="000000"/>
          <w:sz w:val="28"/>
        </w:rPr>
        <w:t xml:space="preserve">‌ </w:t>
      </w:r>
      <w:bookmarkStart w:name="c1839617-66db-4450-acc5-76a3deaf668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61616" w:id="5"/>
    <w:p>
      <w:pPr>
        <w:sectPr>
          <w:pgSz w:w="11906" w:h="16383" w:orient="portrait"/>
        </w:sectPr>
      </w:pPr>
    </w:p>
    <w:bookmarkEnd w:id="5"/>
    <w:bookmarkEnd w:id="0"/>
    <w:bookmarkStart w:name="block-226161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r>
        <w:rPr>
          <w:rFonts w:ascii="Times New Roman" w:hAnsi="Times New Roman"/>
          <w:b w:val="false"/>
          <w:i w:val="false"/>
          <w:color w:val="000000"/>
          <w:sz w:val="28"/>
        </w:rPr>
        <w:t>‌</w:t>
      </w:r>
      <w:bookmarkStart w:name="8ddfe65f-f659-49ad-9159-952bb7a2712d" w:id="7"/>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7"/>
      <w:r>
        <w:rPr>
          <w:sz w:val="28"/>
        </w:rPr>
        <w:br/>
      </w:r>
      <w:bookmarkStart w:name="8ddfe65f-f659-49ad-9159-952bb7a2712d" w:id="8"/>
      <w:bookmarkEnd w:id="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2261617" w:id="9"/>
    <w:p>
      <w:pPr>
        <w:sectPr>
          <w:pgSz w:w="11906" w:h="16383" w:orient="portrait"/>
        </w:sectPr>
      </w:pPr>
    </w:p>
    <w:bookmarkEnd w:id="9"/>
    <w:bookmarkEnd w:id="6"/>
    <w:bookmarkStart w:name="block-2261618" w:id="10"/>
    <w:p>
      <w:pPr>
        <w:spacing w:before="0" w:after="0" w:line="264"/>
        <w:ind w:left="120"/>
        <w:jc w:val="both"/>
      </w:pPr>
      <w:bookmarkStart w:name="_Toc124426195" w:id="11"/>
      <w:bookmarkEnd w:id="11"/>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2"/>
      <w:bookmarkEnd w:id="12"/>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2261618" w:id="13"/>
    <w:p>
      <w:pPr>
        <w:sectPr>
          <w:pgSz w:w="11906" w:h="16383" w:orient="portrait"/>
        </w:sectPr>
      </w:pPr>
    </w:p>
    <w:bookmarkEnd w:id="13"/>
    <w:bookmarkEnd w:id="10"/>
    <w:bookmarkStart w:name="block-2261615" w:id="14"/>
    <w:p>
      <w:pPr>
        <w:spacing w:before="0" w:after="0" w:line="264"/>
        <w:ind w:left="120"/>
        <w:jc w:val="both"/>
      </w:pPr>
      <w:bookmarkStart w:name="_Toc124426206" w:id="15"/>
      <w:bookmarkEnd w:id="15"/>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6"/>
      <w:bookmarkEnd w:id="16"/>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2261615" w:id="17"/>
    <w:p>
      <w:pPr>
        <w:sectPr>
          <w:pgSz w:w="11906" w:h="16383" w:orient="portrait"/>
        </w:sectPr>
      </w:pPr>
    </w:p>
    <w:bookmarkEnd w:id="17"/>
    <w:bookmarkEnd w:id="14"/>
    <w:bookmarkStart w:name="block-2261619"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646" w:type="dxa"/>
            <w:tcBorders/>
            <w:tcMar>
              <w:top w:w="50" w:type="dxa"/>
              <w:left w:w="100" w:type="dxa"/>
            </w:tcMar>
            <w:vAlign w:val="center"/>
          </w:tcPr>
          <w:p>
            <w:pPr>
              <w:jc w:val="left"/>
            </w:pPr>
          </w:p>
        </w:tc>
      </w:tr>
    </w:tbl>
    <w:p>
      <w:pPr>
        <w:sectPr>
          <w:pgSz w:w="16383" w:h="11906" w:orient="landscape"/>
        </w:sectPr>
      </w:pPr>
    </w:p>
    <w:bookmarkStart w:name="block-2261619" w:id="19"/>
    <w:p>
      <w:pPr>
        <w:sectPr>
          <w:pgSz w:w="16383" w:h="11906" w:orient="landscape"/>
        </w:sectPr>
      </w:pPr>
    </w:p>
    <w:bookmarkEnd w:id="19"/>
    <w:bookmarkEnd w:id="18"/>
    <w:bookmarkStart w:name="block-2261620"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7"/>
        <w:gridCol w:w="3011"/>
        <w:gridCol w:w="1165"/>
        <w:gridCol w:w="2159"/>
        <w:gridCol w:w="2303"/>
        <w:gridCol w:w="1629"/>
        <w:gridCol w:w="2800"/>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"Определение цены деления измерительного прибора. Измерение объема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https://m.edsoo.ru/ff09fe0a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«Определение размеров малых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https://m.edsoo.ru/ff0a013e</w:t>
              </w:r>
            </w:hyperlink>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молекул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99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https://m.edsoo.ru/ff0a0378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https://m.edsoo.ru/ff0a05c6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https://m.edsoo.ru/ff0a079c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https://m.edsoo.ru/ff0a0ae4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https://m.edsoo.ru/ff0a0c10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массы тела на рычажных весах"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https://m.edsoo.ru/ff0a0fee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https://m.edsoo.ru/ff0a123c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321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 Градуирование пружины»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https://m.edsoo.ru/ff0a1502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https://m.edsoo.ru/ff0a18cc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https://m.edsoo.ru/ff0a1a70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https://m.edsoo.ru/ff0a1b9c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https://m.edsoo.ru/ff0a1cc8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https://m.edsoo.ru/ff0a1de0</w:t>
              </w:r>
            </w:hyperlink>
          </w:p>
        </w:tc>
      </w:tr>
      <w:tr>
        <w:trPr>
          <w:trHeight w:val="28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https://m.edsoo.ru/ff0a20a6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https://m.edsoo.ru/ff0a2376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https://m.edsoo.ru/ff0a25b0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https://m.edsoo.ru/ff0a2718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https://m.edsoo.ru/ff0a2826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https://m.edsoo.ru/ff0a2970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https://m.edsoo.ru/ff0a3136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https://m.edsoo.ru/ff0a2b5a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https://m.edsoo.ru/ff0a2da8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https://m.edsoo.ru/ff0a2fc4</w:t>
              </w:r>
            </w:hyperlink>
          </w:p>
        </w:tc>
      </w:tr>
      <w:tr>
        <w:trPr>
          <w:trHeight w:val="12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https://m.edsoo.ru/ff0a3276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https://m.edsoo.ru/ff0a33fc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https://m.edsoo.ru/ff0a3514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https://m.edsoo.ru/ff0a3a96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https://m.edsoo.ru/ff0a3654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81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условий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https://m.edsoo.ru/ff0a478e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https://m.edsoo.ru/ff0a48a6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https://m.edsoo.ru/ff09f72a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КПД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73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 Теплопроводность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https://m.edsoo.ru/ff0a6412</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 Конвекция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 Излучение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https://m.edsoo.ru/ff0a540e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https://m.edsoo.ru/ff0a6976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колличества теплоты при нагревании и охлаждении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https://m.edsoo.ru/ff0a5a26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https://m.edsoo.ru/ff0a6bb0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https://m.edsoo.ru/ff0a7088</w:t>
              </w:r>
            </w:hyperlink>
          </w:p>
        </w:tc>
      </w:tr>
      <w:tr>
        <w:trPr>
          <w:trHeight w:val="22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https://m.edsoo.ru/ff0a6a98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https://m.edsoo.ru/ff0a7b5a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уравнения теплового баланса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https://m.edsoo.ru/ff0a5800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https://m.edsoo.ru/ff0a71d2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https://m.edsoo.ru/ff0a7c7c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КПД теплового двигателя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https://m.edsoo.ru/ff0a86ae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https://m.edsoo.ru/ff0a5530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https://m.edsoo.ru/ff0a96b2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Амперметр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https://m.edsoo.ru/ff0a90cc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и регулирование силы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и регулирование напряжения"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2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6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7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89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20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4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13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62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https://m.edsoo.ru/ff0c2e82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https://m.edsoo.ru/ff0c3044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61620" w:id="21"/>
    <w:p>
      <w:pPr>
        <w:sectPr>
          <w:pgSz w:w="16383" w:h="11906" w:orient="landscape"/>
        </w:sectPr>
      </w:pPr>
    </w:p>
    <w:bookmarkEnd w:id="21"/>
    <w:bookmarkEnd w:id="20"/>
    <w:bookmarkStart w:name="block-2261621"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e1a49e1-ad56-46a9-9903-1302f784ec56" w:id="23"/>
      <w:r>
        <w:rPr>
          <w:rFonts w:ascii="Times New Roman" w:hAnsi="Times New Roman"/>
          <w:b w:val="false"/>
          <w:i w:val="false"/>
          <w:color w:val="000000"/>
          <w:sz w:val="28"/>
        </w:rPr>
        <w:t>• Физика, 7 класс/ Перышкин А.В., Общество с ограниченной ответственностью «ДРОФА»; Акционерное общество «Издательство «Просвещение»</w:t>
      </w:r>
      <w:bookmarkEnd w:id="23"/>
      <w:r>
        <w:rPr>
          <w:sz w:val="28"/>
        </w:rPr>
        <w:br/>
      </w:r>
      <w:bookmarkStart w:name="5e1a49e1-ad56-46a9-9903-1302f784ec56" w:id="24"/>
      <w:r>
        <w:rPr>
          <w:rFonts w:ascii="Times New Roman" w:hAnsi="Times New Roman"/>
          <w:b w:val="false"/>
          <w:i w:val="false"/>
          <w:color w:val="000000"/>
          <w:sz w:val="28"/>
        </w:rPr>
        <w:t xml:space="preserve"> • Физика, 8 класс/ Перышкин А.В., Общество с ограниченной ответственностью «ДРОФА»; Акционерное общество «Издательство «Просвещение»</w:t>
      </w:r>
      <w:bookmarkEnd w:id="24"/>
      <w:r>
        <w:rPr>
          <w:sz w:val="28"/>
        </w:rPr>
        <w:br/>
      </w:r>
      <w:bookmarkStart w:name="5e1a49e1-ad56-46a9-9903-1302f784ec56" w:id="25"/>
      <w:r>
        <w:rPr>
          <w:rFonts w:ascii="Times New Roman" w:hAnsi="Times New Roman"/>
          <w:b w:val="false"/>
          <w:i w:val="false"/>
          <w:color w:val="000000"/>
          <w:sz w:val="28"/>
        </w:rPr>
        <w:t xml:space="preserve"> • Физика, 9 класс/ Перышкин А.В., Гутник Е.М., Общество с ограниченной ответственностью «ДРОФА»; Акционерное общество «Издательство «Просвещение»</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559c98e-0222-4eef-837c-ad1af32bc291" w:id="26"/>
      <w:r>
        <w:rPr>
          <w:rFonts w:ascii="Times New Roman" w:hAnsi="Times New Roman"/>
          <w:b w:val="false"/>
          <w:i w:val="false"/>
          <w:color w:val="000000"/>
          <w:sz w:val="28"/>
        </w:rPr>
        <w:t>https://rosuchebnik.ru/metodicheskaja-pomosch/materialy/predmet-fizika_klass-7_umk-liniya-umk-a-v-peryshkina-fizika-7-9/</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61621" w:id="27"/>
    <w:p>
      <w:pPr>
        <w:sectPr>
          <w:pgSz w:w="11906" w:h="16383" w:orient="portrait"/>
        </w:sectPr>
      </w:pPr>
    </w:p>
    <w:bookmarkEnd w:id="27"/>
    <w:bookmarkEnd w:id="22"/>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e0a" Type="http://schemas.openxmlformats.org/officeDocument/2006/relationships/hyperlink" Id="rId39"/>
    <Relationship TargetMode="External" Target="https://m.edsoo.ru/ff0a013e" Type="http://schemas.openxmlformats.org/officeDocument/2006/relationships/hyperlink" Id="rId40"/>
    <Relationship TargetMode="External" Target="https://m.edsoo.ru/ff0a0378" Type="http://schemas.openxmlformats.org/officeDocument/2006/relationships/hyperlink" Id="rId41"/>
    <Relationship TargetMode="External" Target="https://m.edsoo.ru/ff0a05c6" Type="http://schemas.openxmlformats.org/officeDocument/2006/relationships/hyperlink" Id="rId42"/>
    <Relationship TargetMode="External" Target="https://m.edsoo.ru/ff0a079c" Type="http://schemas.openxmlformats.org/officeDocument/2006/relationships/hyperlink" Id="rId43"/>
    <Relationship TargetMode="External" Target="https://m.edsoo.ru/ff0a0ae4" Type="http://schemas.openxmlformats.org/officeDocument/2006/relationships/hyperlink" Id="rId44"/>
    <Relationship TargetMode="External" Target="https://m.edsoo.ru/ff0a0c10" Type="http://schemas.openxmlformats.org/officeDocument/2006/relationships/hyperlink" Id="rId45"/>
    <Relationship TargetMode="External" Target="https://m.edsoo.ru/ff0a0fee" Type="http://schemas.openxmlformats.org/officeDocument/2006/relationships/hyperlink" Id="rId46"/>
    <Relationship TargetMode="External" Target="https://m.edsoo.ru/ff0a123c" Type="http://schemas.openxmlformats.org/officeDocument/2006/relationships/hyperlink" Id="rId47"/>
    <Relationship TargetMode="External" Target="https://m.edsoo.ru/ff0a1778" Type="http://schemas.openxmlformats.org/officeDocument/2006/relationships/hyperlink" Id="rId48"/>
    <Relationship TargetMode="External" Target="https://m.edsoo.ru/ff0a1502" Type="http://schemas.openxmlformats.org/officeDocument/2006/relationships/hyperlink" Id="rId49"/>
    <Relationship TargetMode="External" Target="https://m.edsoo.ru/ff0a18cc" Type="http://schemas.openxmlformats.org/officeDocument/2006/relationships/hyperlink" Id="rId50"/>
    <Relationship TargetMode="External" Target="https://m.edsoo.ru/ff0a1778" Type="http://schemas.openxmlformats.org/officeDocument/2006/relationships/hyperlink" Id="rId51"/>
    <Relationship TargetMode="External" Target="https://m.edsoo.ru/ff0a1a70" Type="http://schemas.openxmlformats.org/officeDocument/2006/relationships/hyperlink" Id="rId52"/>
    <Relationship TargetMode="External" Target="https://m.edsoo.ru/ff0a1b9c" Type="http://schemas.openxmlformats.org/officeDocument/2006/relationships/hyperlink" Id="rId53"/>
    <Relationship TargetMode="External" Target="https://m.edsoo.ru/ff0a1cc8" Type="http://schemas.openxmlformats.org/officeDocument/2006/relationships/hyperlink" Id="rId54"/>
    <Relationship TargetMode="External" Target="https://m.edsoo.ru/ff0a1de0" Type="http://schemas.openxmlformats.org/officeDocument/2006/relationships/hyperlink" Id="rId55"/>
    <Relationship TargetMode="External" Target="https://m.edsoo.ru/ff0a20a6" Type="http://schemas.openxmlformats.org/officeDocument/2006/relationships/hyperlink" Id="rId56"/>
    <Relationship TargetMode="External" Target="https://m.edsoo.ru/ff0a2376" Type="http://schemas.openxmlformats.org/officeDocument/2006/relationships/hyperlink" Id="rId57"/>
    <Relationship TargetMode="External" Target="https://m.edsoo.ru/ff0a25b0" Type="http://schemas.openxmlformats.org/officeDocument/2006/relationships/hyperlink" Id="rId58"/>
    <Relationship TargetMode="External" Target="https://m.edsoo.ru/ff0a2718" Type="http://schemas.openxmlformats.org/officeDocument/2006/relationships/hyperlink" Id="rId59"/>
    <Relationship TargetMode="External" Target="https://m.edsoo.ru/ff0a2826" Type="http://schemas.openxmlformats.org/officeDocument/2006/relationships/hyperlink" Id="rId60"/>
    <Relationship TargetMode="External" Target="https://m.edsoo.ru/ff0a2970" Type="http://schemas.openxmlformats.org/officeDocument/2006/relationships/hyperlink" Id="rId61"/>
    <Relationship TargetMode="External" Target="https://m.edsoo.ru/ff0a3136" Type="http://schemas.openxmlformats.org/officeDocument/2006/relationships/hyperlink" Id="rId62"/>
    <Relationship TargetMode="External" Target="https://m.edsoo.ru/ff0a2b5a" Type="http://schemas.openxmlformats.org/officeDocument/2006/relationships/hyperlink" Id="rId63"/>
    <Relationship TargetMode="External" Target="https://m.edsoo.ru/ff0a2b5a" Type="http://schemas.openxmlformats.org/officeDocument/2006/relationships/hyperlink" Id="rId64"/>
    <Relationship TargetMode="External" Target="https://m.edsoo.ru/ff0a2da8" Type="http://schemas.openxmlformats.org/officeDocument/2006/relationships/hyperlink" Id="rId65"/>
    <Relationship TargetMode="External" Target="https://m.edsoo.ru/ff0a2fc4" Type="http://schemas.openxmlformats.org/officeDocument/2006/relationships/hyperlink" Id="rId66"/>
    <Relationship TargetMode="External" Target="https://m.edsoo.ru/ff0a2fc4" Type="http://schemas.openxmlformats.org/officeDocument/2006/relationships/hyperlink" Id="rId67"/>
    <Relationship TargetMode="External" Target="https://m.edsoo.ru/ff0a3276" Type="http://schemas.openxmlformats.org/officeDocument/2006/relationships/hyperlink" Id="rId68"/>
    <Relationship TargetMode="External" Target="https://m.edsoo.ru/ff0a33fc" Type="http://schemas.openxmlformats.org/officeDocument/2006/relationships/hyperlink" Id="rId69"/>
    <Relationship TargetMode="External" Target="https://m.edsoo.ru/ff0a3514" Type="http://schemas.openxmlformats.org/officeDocument/2006/relationships/hyperlink" Id="rId70"/>
    <Relationship TargetMode="External" Target="https://m.edsoo.ru/ff0a3a96" Type="http://schemas.openxmlformats.org/officeDocument/2006/relationships/hyperlink" Id="rId71"/>
    <Relationship TargetMode="External" Target="https://m.edsoo.ru/ff0a3654" Type="http://schemas.openxmlformats.org/officeDocument/2006/relationships/hyperlink" Id="rId72"/>
    <Relationship TargetMode="External" Target="https://m.edsoo.ru/ff0a3f82" Type="http://schemas.openxmlformats.org/officeDocument/2006/relationships/hyperlink" Id="rId73"/>
    <Relationship TargetMode="External" Target="https://m.edsoo.ru/ff0a3f82" Type="http://schemas.openxmlformats.org/officeDocument/2006/relationships/hyperlink" Id="rId74"/>
    <Relationship TargetMode="External" Target="https://m.edsoo.ru/ff0a478e" Type="http://schemas.openxmlformats.org/officeDocument/2006/relationships/hyperlink" Id="rId75"/>
    <Relationship TargetMode="External" Target="https://m.edsoo.ru/ff0a48a6" Type="http://schemas.openxmlformats.org/officeDocument/2006/relationships/hyperlink" Id="rId76"/>
    <Relationship TargetMode="External" Target="https://m.edsoo.ru/ff09f72a"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c60" Type="http://schemas.openxmlformats.org/officeDocument/2006/relationships/hyperlink" Id="rId84"/>
    <Relationship TargetMode="External" Target="https://m.edsoo.ru/ff0a6412" Type="http://schemas.openxmlformats.org/officeDocument/2006/relationships/hyperlink" Id="rId85"/>
    <Relationship TargetMode="External" Target="https://m.edsoo.ru/ff0a540e" Type="http://schemas.openxmlformats.org/officeDocument/2006/relationships/hyperlink" Id="rId86"/>
    <Relationship TargetMode="External" Target="https://m.edsoo.ru/ff0a6976" Type="http://schemas.openxmlformats.org/officeDocument/2006/relationships/hyperlink" Id="rId87"/>
    <Relationship TargetMode="External" Target="https://m.edsoo.ru/ff0a5a26" Type="http://schemas.openxmlformats.org/officeDocument/2006/relationships/hyperlink" Id="rId88"/>
    <Relationship TargetMode="External" Target="https://m.edsoo.ru/ff0a6bb0" Type="http://schemas.openxmlformats.org/officeDocument/2006/relationships/hyperlink" Id="rId89"/>
    <Relationship TargetMode="External" Target="https://m.edsoo.ru/ff0a7088" Type="http://schemas.openxmlformats.org/officeDocument/2006/relationships/hyperlink" Id="rId90"/>
    <Relationship TargetMode="External" Target="https://m.edsoo.ru/ff0a6a98" Type="http://schemas.openxmlformats.org/officeDocument/2006/relationships/hyperlink" Id="rId91"/>
    <Relationship TargetMode="External" Target="https://m.edsoo.ru/ff0a7b5a" Type="http://schemas.openxmlformats.org/officeDocument/2006/relationships/hyperlink" Id="rId92"/>
    <Relationship TargetMode="External" Target="https://m.edsoo.ru/ff0a65c0" Type="http://schemas.openxmlformats.org/officeDocument/2006/relationships/hyperlink" Id="rId93"/>
    <Relationship TargetMode="External" Target="https://m.edsoo.ru/ff0a5800" Type="http://schemas.openxmlformats.org/officeDocument/2006/relationships/hyperlink" Id="rId94"/>
    <Relationship TargetMode="External" Target="https://m.edsoo.ru/ff0a71d2" Type="http://schemas.openxmlformats.org/officeDocument/2006/relationships/hyperlink" Id="rId95"/>
    <Relationship TargetMode="External" Target="https://m.edsoo.ru/ff0a72fe" Type="http://schemas.openxmlformats.org/officeDocument/2006/relationships/hyperlink" Id="rId96"/>
    <Relationship TargetMode="External" Target="https://m.edsoo.ru/ff0a740c" Type="http://schemas.openxmlformats.org/officeDocument/2006/relationships/hyperlink" Id="rId97"/>
    <Relationship TargetMode="External" Target="https://m.edsoo.ru/ff0a786c" Type="http://schemas.openxmlformats.org/officeDocument/2006/relationships/hyperlink" Id="rId98"/>
    <Relationship TargetMode="External" Target="https://m.edsoo.ru/ff0a7628" Type="http://schemas.openxmlformats.org/officeDocument/2006/relationships/hyperlink" Id="rId99"/>
    <Relationship TargetMode="External" Target="https://m.edsoo.ru/ff0a7c7c" Type="http://schemas.openxmlformats.org/officeDocument/2006/relationships/hyperlink" Id="rId100"/>
    <Relationship TargetMode="External" Target="https://m.edsoo.ru/ff0a83f2" Type="http://schemas.openxmlformats.org/officeDocument/2006/relationships/hyperlink" Id="rId101"/>
    <Relationship TargetMode="External" Target="https://m.edsoo.ru/ff0a86ae" Type="http://schemas.openxmlformats.org/officeDocument/2006/relationships/hyperlink" Id="rId102"/>
    <Relationship TargetMode="External" Target="https://m.edsoo.ru/ff0a5530"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5a4" Type="http://schemas.openxmlformats.org/officeDocument/2006/relationships/hyperlink" Id="rId107"/>
    <Relationship TargetMode="External" Target="https://m.edsoo.ru/ff0a96b2" Type="http://schemas.openxmlformats.org/officeDocument/2006/relationships/hyperlink" Id="rId108"/>
    <Relationship TargetMode="External" Target="https://m.edsoo.ru/ff0a9838" Type="http://schemas.openxmlformats.org/officeDocument/2006/relationships/hyperlink" Id="rId109"/>
    <Relationship TargetMode="External" Target="https://m.edsoo.ru/ff0a90cc"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2d6a" Type="http://schemas.openxmlformats.org/officeDocument/2006/relationships/hyperlink" Id="rId201"/>
    <Relationship TargetMode="External" Target="https://m.edsoo.ru/ff0c2e82" Type="http://schemas.openxmlformats.org/officeDocument/2006/relationships/hyperlink" Id="rId202"/>
    <Relationship TargetMode="External" Target="https://m.edsoo.ru/ff0c3044"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