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55091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СТАВРОПОЛЬСКОГО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ШПАКОВСКОГО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№8"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А.В.Спиринкова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О.Н.Безниско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Л.В.Бигеева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775511)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село Сенгилеевское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5509172" w:id="5"/>
    <w:p>
      <w:pPr>
        <w:sectPr>
          <w:pgSz w:w="11906" w:h="16383" w:orient="portrait"/>
        </w:sectPr>
      </w:pPr>
    </w:p>
    <w:bookmarkEnd w:id="5"/>
    <w:bookmarkEnd w:id="0"/>
    <w:bookmarkStart w:name="block-55091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5509173" w:id="8"/>
    <w:p>
      <w:pPr>
        <w:sectPr>
          <w:pgSz w:w="11906" w:h="16383" w:orient="portrait"/>
        </w:sectPr>
      </w:pPr>
    </w:p>
    <w:bookmarkEnd w:id="8"/>
    <w:bookmarkEnd w:id="6"/>
    <w:bookmarkStart w:name="block-550917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5509174" w:id="10"/>
    <w:p>
      <w:pPr>
        <w:sectPr>
          <w:pgSz w:w="11906" w:h="16383" w:orient="portrait"/>
        </w:sectPr>
      </w:pPr>
    </w:p>
    <w:bookmarkEnd w:id="10"/>
    <w:bookmarkEnd w:id="9"/>
    <w:bookmarkStart w:name="block-550917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5509175" w:id="12"/>
    <w:p>
      <w:pPr>
        <w:sectPr>
          <w:pgSz w:w="11906" w:h="16383" w:orient="portrait"/>
        </w:sectPr>
      </w:pPr>
    </w:p>
    <w:bookmarkEnd w:id="12"/>
    <w:bookmarkEnd w:id="11"/>
    <w:bookmarkStart w:name="block-5509177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509177" w:id="14"/>
    <w:p>
      <w:pPr>
        <w:sectPr>
          <w:pgSz w:w="16383" w:h="11906" w:orient="landscape"/>
        </w:sectPr>
      </w:pPr>
    </w:p>
    <w:bookmarkEnd w:id="14"/>
    <w:bookmarkEnd w:id="13"/>
    <w:bookmarkStart w:name="block-550917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5509178" w:id="16"/>
    <w:p>
      <w:pPr>
        <w:sectPr>
          <w:pgSz w:w="16383" w:h="11906" w:orient="landscape"/>
        </w:sectPr>
      </w:pPr>
    </w:p>
    <w:bookmarkEnd w:id="16"/>
    <w:bookmarkEnd w:id="15"/>
    <w:bookmarkStart w:name="block-5509176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19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материалы к учебнику: https://kpolyakov.spb.ru/school/osnbook.htm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0"/>
      <w:r>
        <w:rPr>
          <w:rFonts w:ascii="Times New Roman" w:hAnsi="Times New Roman"/>
          <w:b w:val="false"/>
          <w:i w:val="false"/>
          <w:color w:val="000000"/>
          <w:sz w:val="28"/>
        </w:rPr>
        <w:t>УМК УМК «Информатика». Авторы Босова Л.Л., Босова А.Ю.: https://bosova.ru/</w:t>
      </w:r>
      <w:bookmarkEnd w:id="2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5509176" w:id="21"/>
    <w:p>
      <w:pPr>
        <w:sectPr>
          <w:pgSz w:w="11906" w:h="16383" w:orient="portrait"/>
        </w:sectPr>
      </w:pPr>
    </w:p>
    <w:bookmarkEnd w:id="21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